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7EE4" w14:textId="00E286C6" w:rsidR="004F21D7" w:rsidRDefault="003B3030" w:rsidP="003B30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030">
        <w:rPr>
          <w:rFonts w:ascii="Times New Roman" w:hAnsi="Times New Roman" w:cs="Times New Roman"/>
          <w:b/>
          <w:bCs/>
          <w:sz w:val="32"/>
          <w:szCs w:val="32"/>
        </w:rPr>
        <w:t>PRZEDMIOTOWE ZASADY OCENIANIA Z JĘZYKA ANGIELSKIEGO DLA KLAS I-III</w:t>
      </w:r>
    </w:p>
    <w:p w14:paraId="0D590564" w14:textId="14505191" w:rsidR="003B3030" w:rsidRDefault="003B3030" w:rsidP="003B30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5F6A6" w14:textId="44E42961" w:rsidR="003B3030" w:rsidRDefault="003B3030" w:rsidP="003B30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15106" w14:textId="43B26F0D" w:rsidR="003B3030" w:rsidRDefault="003B3030" w:rsidP="003B3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każdego roku szkolnego nauczyciel informuje uczniów o wymaganiach edukacyjnych wynikających z realizowanego przez siebie programu oraz o sposobach sprawdzania osiągnięć uczniów. </w:t>
      </w:r>
    </w:p>
    <w:p w14:paraId="2F5B1A51" w14:textId="77777777" w:rsidR="003B3030" w:rsidRDefault="003B3030" w:rsidP="003B3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E0DB3" w14:textId="77777777" w:rsidR="003B3030" w:rsidRDefault="003B3030" w:rsidP="003B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bieżącym w klasach oprócz informacji zwrotnej stosuje się:</w:t>
      </w:r>
    </w:p>
    <w:p w14:paraId="7480608B" w14:textId="07253D5D" w:rsidR="003B3030" w:rsidRPr="003B3030" w:rsidRDefault="003B3030" w:rsidP="003B30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a) Krótkie wyrażen</w:t>
      </w:r>
      <w:r w:rsidR="00FB1597">
        <w:rPr>
          <w:rFonts w:ascii="Times New Roman" w:hAnsi="Times New Roman" w:cs="Times New Roman"/>
          <w:sz w:val="24"/>
          <w:szCs w:val="24"/>
        </w:rPr>
        <w:t>5+</w:t>
      </w:r>
      <w:r>
        <w:rPr>
          <w:rFonts w:ascii="Times New Roman" w:hAnsi="Times New Roman" w:cs="Times New Roman"/>
          <w:sz w:val="24"/>
          <w:szCs w:val="24"/>
        </w:rPr>
        <w:t xml:space="preserve">ia np. </w:t>
      </w:r>
      <w:r w:rsidRPr="003B3030">
        <w:rPr>
          <w:rFonts w:ascii="Times New Roman" w:hAnsi="Times New Roman" w:cs="Times New Roman"/>
          <w:sz w:val="24"/>
          <w:szCs w:val="24"/>
          <w:lang w:val="en-US"/>
        </w:rPr>
        <w:t>„Very good”, „Great”, „F</w:t>
      </w:r>
      <w:r>
        <w:rPr>
          <w:rFonts w:ascii="Times New Roman" w:hAnsi="Times New Roman" w:cs="Times New Roman"/>
          <w:sz w:val="24"/>
          <w:szCs w:val="24"/>
          <w:lang w:val="en-US"/>
        </w:rPr>
        <w:t>antastic”,</w:t>
      </w:r>
      <w:r w:rsidR="009B3BC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Excellent”.</w:t>
      </w:r>
    </w:p>
    <w:p w14:paraId="7C04B080" w14:textId="77777777" w:rsidR="003B3030" w:rsidRPr="00D40A43" w:rsidRDefault="003B3030" w:rsidP="003B3030">
      <w:pPr>
        <w:spacing w:after="0" w:line="360" w:lineRule="auto"/>
        <w:rPr>
          <w:rFonts w:eastAsia="Times New Roman" w:cs="Calibri"/>
          <w:szCs w:val="24"/>
        </w:rPr>
      </w:pPr>
      <w:r w:rsidRPr="00D40A43">
        <w:rPr>
          <w:rFonts w:ascii="Times New Roman" w:hAnsi="Times New Roman" w:cs="Times New Roman"/>
          <w:sz w:val="24"/>
          <w:szCs w:val="24"/>
        </w:rPr>
        <w:t xml:space="preserve">b) klasa I – symbole: </w:t>
      </w:r>
    </w:p>
    <w:p w14:paraId="5AF41004" w14:textId="77777777" w:rsidR="003B3030" w:rsidRDefault="003B3030" w:rsidP="003B3030">
      <w:pPr>
        <w:pStyle w:val="Akapitzlist1"/>
        <w:ind w:left="360"/>
        <w:rPr>
          <w:rFonts w:eastAsia="Times New Roman" w:cs="Calibri"/>
        </w:rPr>
      </w:pPr>
      <w:r>
        <w:rPr>
          <w:rFonts w:eastAsia="Times New Roman" w:cs="Calibri"/>
        </w:rPr>
        <w:t>Z - znakomicie</w:t>
      </w:r>
    </w:p>
    <w:p w14:paraId="60174A7C" w14:textId="77777777" w:rsidR="003B3030" w:rsidRDefault="003B3030" w:rsidP="003B3030">
      <w:pPr>
        <w:pStyle w:val="Akapitzlist1"/>
        <w:ind w:left="360"/>
        <w:rPr>
          <w:rFonts w:eastAsia="Times New Roman" w:cs="Calibri"/>
        </w:rPr>
      </w:pPr>
      <w:r>
        <w:rPr>
          <w:rFonts w:eastAsia="Times New Roman" w:cs="Calibri"/>
        </w:rPr>
        <w:t>B – bardzo dobrze,</w:t>
      </w:r>
    </w:p>
    <w:p w14:paraId="78915980" w14:textId="77777777" w:rsidR="003B3030" w:rsidRDefault="003B3030" w:rsidP="003B3030">
      <w:pPr>
        <w:pStyle w:val="Akapitzlist1"/>
        <w:ind w:left="360"/>
        <w:rPr>
          <w:rFonts w:eastAsia="Times New Roman" w:cs="Calibri"/>
        </w:rPr>
      </w:pPr>
      <w:r>
        <w:rPr>
          <w:rFonts w:eastAsia="Times New Roman" w:cs="Calibri"/>
        </w:rPr>
        <w:t>D – dobrze,</w:t>
      </w:r>
    </w:p>
    <w:p w14:paraId="7B237743" w14:textId="77777777" w:rsidR="003B3030" w:rsidRDefault="003B3030" w:rsidP="003B3030">
      <w:pPr>
        <w:pStyle w:val="Akapitzlist1"/>
        <w:ind w:left="360"/>
        <w:rPr>
          <w:rFonts w:eastAsia="Times New Roman" w:cs="Calibri"/>
        </w:rPr>
      </w:pPr>
      <w:r>
        <w:rPr>
          <w:rFonts w:eastAsia="Times New Roman" w:cs="Calibri"/>
        </w:rPr>
        <w:t>W – wystarczająco,</w:t>
      </w:r>
    </w:p>
    <w:p w14:paraId="1AA3379C" w14:textId="6C27B871" w:rsidR="003B3030" w:rsidRDefault="003B3030" w:rsidP="003B3030">
      <w:pPr>
        <w:pStyle w:val="Akapitzlist1"/>
        <w:ind w:left="360"/>
        <w:rPr>
          <w:rFonts w:eastAsia="Times New Roman" w:cs="Times New Roman"/>
        </w:rPr>
      </w:pPr>
      <w:r>
        <w:rPr>
          <w:rFonts w:eastAsia="Times New Roman" w:cs="Calibri"/>
        </w:rPr>
        <w:t>M – minimum,</w:t>
      </w:r>
      <w:r w:rsidR="00B55CB4" w:rsidRPr="00B55CB4">
        <w:rPr>
          <w:rFonts w:eastAsia="Times New Roman" w:cs="Times New Roman"/>
        </w:rPr>
        <w:t xml:space="preserve"> </w:t>
      </w:r>
      <w:r w:rsidR="00B55CB4">
        <w:rPr>
          <w:rFonts w:eastAsia="Times New Roman" w:cs="Times New Roman"/>
        </w:rPr>
        <w:t>nie</w:t>
      </w:r>
    </w:p>
    <w:p w14:paraId="02990F4D" w14:textId="3B5CE7E0" w:rsidR="003B3030" w:rsidRDefault="003B3030" w:rsidP="003B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JN – jeszcze potrafi.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CB638" w14:textId="64B44CCC" w:rsidR="003B3030" w:rsidRDefault="003B3030" w:rsidP="003B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klasa II i III – symbole cyfrowe 2,3,4,5,6 oraz JN</w:t>
      </w:r>
    </w:p>
    <w:p w14:paraId="73F308D8" w14:textId="4DA74566" w:rsidR="00485779" w:rsidRDefault="00485779" w:rsidP="003B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04BD86" w14:textId="77777777" w:rsidR="00485779" w:rsidRPr="00517CFB" w:rsidRDefault="00485779" w:rsidP="004857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C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Obserwacji i ocenie podlegają: </w:t>
      </w:r>
    </w:p>
    <w:p w14:paraId="7DE77D4A" w14:textId="33F9A90A" w:rsidR="00485779" w:rsidRDefault="00485779" w:rsidP="0048577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ustne (słówka, piosenki, wierszyki, rymowanki)</w:t>
      </w:r>
      <w:r w:rsidR="00FC485C">
        <w:rPr>
          <w:rFonts w:ascii="Times New Roman" w:hAnsi="Times New Roman" w:cs="Times New Roman"/>
        </w:rPr>
        <w:t>,</w:t>
      </w:r>
    </w:p>
    <w:p w14:paraId="03B7371C" w14:textId="0BD6B569" w:rsidR="00A023B6" w:rsidRDefault="00A023B6" w:rsidP="0048577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</w:t>
      </w:r>
      <w:r w:rsidR="00FC485C">
        <w:rPr>
          <w:rFonts w:ascii="Times New Roman" w:hAnsi="Times New Roman" w:cs="Times New Roman"/>
        </w:rPr>
        <w:t>,</w:t>
      </w:r>
    </w:p>
    <w:p w14:paraId="34BE8841" w14:textId="7DF3877E" w:rsidR="00485779" w:rsidRDefault="00485779" w:rsidP="0048577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kartkówki ze słówek</w:t>
      </w:r>
      <w:r w:rsidR="00FC485C">
        <w:rPr>
          <w:rFonts w:ascii="Times New Roman" w:hAnsi="Times New Roman" w:cs="Times New Roman"/>
        </w:rPr>
        <w:t>,</w:t>
      </w:r>
    </w:p>
    <w:p w14:paraId="459F6DE1" w14:textId="60D8F327" w:rsidR="00485779" w:rsidRPr="00A023B6" w:rsidRDefault="00485779" w:rsidP="00A023B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testy</w:t>
      </w:r>
      <w:r w:rsidR="00FC485C">
        <w:rPr>
          <w:rFonts w:ascii="Times New Roman" w:hAnsi="Times New Roman" w:cs="Times New Roman"/>
        </w:rPr>
        <w:t>,</w:t>
      </w:r>
    </w:p>
    <w:p w14:paraId="10472E2D" w14:textId="7DF50810" w:rsidR="00485779" w:rsidRDefault="00485779" w:rsidP="0048577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domowe</w:t>
      </w:r>
      <w:r w:rsidR="00FC485C">
        <w:rPr>
          <w:rFonts w:ascii="Times New Roman" w:hAnsi="Times New Roman" w:cs="Times New Roman"/>
        </w:rPr>
        <w:t>,</w:t>
      </w:r>
    </w:p>
    <w:p w14:paraId="5A139E1F" w14:textId="3C435968" w:rsidR="00A023B6" w:rsidRDefault="00A023B6" w:rsidP="0048577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plastyczne lub projekty</w:t>
      </w:r>
      <w:r w:rsidR="00FC485C">
        <w:rPr>
          <w:rFonts w:ascii="Times New Roman" w:hAnsi="Times New Roman" w:cs="Times New Roman"/>
        </w:rPr>
        <w:t>,</w:t>
      </w:r>
    </w:p>
    <w:p w14:paraId="15C33B3C" w14:textId="3BCB04E7" w:rsidR="00485779" w:rsidRDefault="00485779" w:rsidP="0048577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przedmiotowym (klasa II i III) oraz sposób prowadzenia zeszytu ćwiczeń.</w:t>
      </w:r>
    </w:p>
    <w:p w14:paraId="251E2882" w14:textId="77777777" w:rsidR="00485779" w:rsidRPr="00517CFB" w:rsidRDefault="00485779" w:rsidP="003B30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4C6E9" w14:textId="77777777" w:rsidR="00485779" w:rsidRPr="00517CFB" w:rsidRDefault="00485779" w:rsidP="004857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C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ogólne dotyczące przedmiotu: </w:t>
      </w:r>
    </w:p>
    <w:p w14:paraId="3D2F9111" w14:textId="54A8DE24" w:rsidR="00485779" w:rsidRDefault="00485779" w:rsidP="00485779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oceniani są głównie z pracy na lekcji, okazyjnie z prac domowych. </w:t>
      </w:r>
    </w:p>
    <w:p w14:paraId="64DD0A65" w14:textId="6D5EF373" w:rsidR="00485779" w:rsidRDefault="00485779" w:rsidP="00485779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Sprawdzanie wiedzy odbywa się głównie w formie ustnej lub rysunkowej. </w:t>
      </w:r>
    </w:p>
    <w:p w14:paraId="0EE4C100" w14:textId="6C8F06F9" w:rsidR="00485779" w:rsidRDefault="00485779" w:rsidP="00485779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Systematyczne sprawdzanie wiedzy uczniów</w:t>
      </w:r>
      <w:r w:rsidR="00576091">
        <w:rPr>
          <w:rFonts w:ascii="Times New Roman" w:hAnsi="Times New Roman" w:cs="Times New Roman"/>
        </w:rPr>
        <w:t xml:space="preserve"> klasa II i </w:t>
      </w:r>
      <w:proofErr w:type="gramStart"/>
      <w:r w:rsidR="00576091">
        <w:rPr>
          <w:rFonts w:ascii="Times New Roman" w:hAnsi="Times New Roman" w:cs="Times New Roman"/>
        </w:rPr>
        <w:t xml:space="preserve">III  </w:t>
      </w:r>
      <w:r>
        <w:rPr>
          <w:rFonts w:ascii="Times New Roman" w:hAnsi="Times New Roman" w:cs="Times New Roman"/>
        </w:rPr>
        <w:t>(</w:t>
      </w:r>
      <w:proofErr w:type="gramEnd"/>
      <w:r w:rsidR="00576091">
        <w:rPr>
          <w:rFonts w:ascii="Times New Roman" w:hAnsi="Times New Roman" w:cs="Times New Roman"/>
        </w:rPr>
        <w:t xml:space="preserve">klasa I, </w:t>
      </w:r>
      <w:r>
        <w:rPr>
          <w:rFonts w:ascii="Times New Roman" w:hAnsi="Times New Roman" w:cs="Times New Roman"/>
        </w:rPr>
        <w:t xml:space="preserve">gdy uczniowie opanują już umiejętność pisania) ma miejsce w połowie i po zakończeniu każdego działu z </w:t>
      </w:r>
      <w:r>
        <w:rPr>
          <w:rFonts w:ascii="Times New Roman" w:hAnsi="Times New Roman" w:cs="Times New Roman"/>
        </w:rPr>
        <w:lastRenderedPageBreak/>
        <w:t xml:space="preserve">podręcznika. </w:t>
      </w:r>
    </w:p>
    <w:p w14:paraId="78CCDD96" w14:textId="77777777" w:rsidR="00485779" w:rsidRDefault="00485779" w:rsidP="00485779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Każdorazowo przed sprawdzeniem wiedzy z danego rozdziału uczniowie są odpowiednio wcześniej informowani przez nauczyciela.</w:t>
      </w:r>
    </w:p>
    <w:p w14:paraId="665DB35C" w14:textId="77777777" w:rsidR="00485779" w:rsidRDefault="00485779" w:rsidP="00485779">
      <w:pPr>
        <w:pStyle w:val="Akapitzlist"/>
        <w:numPr>
          <w:ilvl w:val="0"/>
          <w:numId w:val="2"/>
        </w:numPr>
        <w:spacing w:line="360" w:lineRule="auto"/>
        <w:ind w:left="0" w:firstLine="0"/>
      </w:pPr>
      <w:r>
        <w:rPr>
          <w:rFonts w:ascii="Times New Roman" w:hAnsi="Times New Roman" w:cs="Times New Roman"/>
        </w:rPr>
        <w:t>Uczniowie mają obowiązek nosić podręcznik i zeszyt ćwiczeń, zeszyt, nożyczki oraz klej.</w:t>
      </w:r>
    </w:p>
    <w:p w14:paraId="33B6B19B" w14:textId="77777777" w:rsidR="00485779" w:rsidRDefault="00485779" w:rsidP="00485779">
      <w:pPr>
        <w:pStyle w:val="Akapitzlist"/>
        <w:spacing w:line="360" w:lineRule="auto"/>
        <w:ind w:left="0"/>
      </w:pPr>
    </w:p>
    <w:p w14:paraId="59E53BC3" w14:textId="77777777" w:rsidR="00485779" w:rsidRDefault="00485779" w:rsidP="00485779">
      <w:pPr>
        <w:pStyle w:val="Akapitzlist"/>
        <w:spacing w:line="360" w:lineRule="auto"/>
        <w:ind w:left="0"/>
      </w:pPr>
    </w:p>
    <w:p w14:paraId="4A329AC8" w14:textId="77777777" w:rsidR="00485779" w:rsidRDefault="00485779" w:rsidP="00485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CFB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edukacyjne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268CD91" w14:textId="77777777" w:rsidR="00485779" w:rsidRPr="00517CFB" w:rsidRDefault="00485779" w:rsidP="004857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CFB">
        <w:rPr>
          <w:rFonts w:ascii="Times New Roman" w:hAnsi="Times New Roman" w:cs="Times New Roman"/>
          <w:b/>
          <w:bCs/>
          <w:sz w:val="24"/>
          <w:szCs w:val="24"/>
        </w:rPr>
        <w:t xml:space="preserve">Uczeń kończący klasę I: </w:t>
      </w:r>
    </w:p>
    <w:p w14:paraId="59A2DE29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rozumie proste polecenia i właściwie na nie reaguje; </w:t>
      </w:r>
    </w:p>
    <w:p w14:paraId="5831A45C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nazywa obiekty w najbliższym otoczeniu; </w:t>
      </w:r>
    </w:p>
    <w:p w14:paraId="037B329F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recytuje wierszyki i rymowanki, śpiewa piosenki z repertuaru dziecięcego; </w:t>
      </w:r>
    </w:p>
    <w:p w14:paraId="28519F08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rozumie sens opowiedzianych historyjek, gdy są wspierane obrazkami, gestami, przedmiotami;</w:t>
      </w:r>
    </w:p>
    <w:p w14:paraId="5E4EC242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7F3B57" w14:textId="77777777" w:rsidR="00485779" w:rsidRPr="00517CFB" w:rsidRDefault="00485779" w:rsidP="004857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CFB">
        <w:rPr>
          <w:rFonts w:ascii="Times New Roman" w:hAnsi="Times New Roman" w:cs="Times New Roman"/>
          <w:b/>
          <w:bCs/>
          <w:sz w:val="24"/>
          <w:szCs w:val="24"/>
        </w:rPr>
        <w:t xml:space="preserve">Uczeń kończący klasę III: </w:t>
      </w:r>
    </w:p>
    <w:p w14:paraId="42143885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wie, że ludzie posługują się różnymi językami i aby się z nimi porozumieć, trzeba nauczyć się ich języka (motywacja do nauki języka); </w:t>
      </w:r>
    </w:p>
    <w:p w14:paraId="1CC91DD6" w14:textId="72D0F389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reaguje werbalnie i niewerbalnie na proste polecenia nauczyciela</w:t>
      </w:r>
      <w:r w:rsidR="00A116B0">
        <w:rPr>
          <w:rFonts w:ascii="Times New Roman" w:hAnsi="Times New Roman" w:cs="Times New Roman"/>
          <w:sz w:val="24"/>
          <w:szCs w:val="24"/>
        </w:rPr>
        <w:t>, przedstawia siebie i innych</w:t>
      </w:r>
      <w:r w:rsidR="001B498A">
        <w:rPr>
          <w:rFonts w:ascii="Times New Roman" w:hAnsi="Times New Roman" w:cs="Times New Roman"/>
          <w:sz w:val="24"/>
          <w:szCs w:val="24"/>
        </w:rPr>
        <w:t>,</w:t>
      </w:r>
      <w:r w:rsidR="00E63740" w:rsidRPr="00E63740">
        <w:t xml:space="preserve"> </w:t>
      </w:r>
      <w:r w:rsidR="00E63740" w:rsidRPr="00E63740">
        <w:rPr>
          <w:rFonts w:ascii="Times New Roman" w:hAnsi="Times New Roman" w:cs="Times New Roman"/>
          <w:sz w:val="24"/>
          <w:szCs w:val="24"/>
        </w:rPr>
        <w:t>zadaje pytania i udziela odpowiedzi w ramach wyuczonych zwrotów</w:t>
      </w:r>
      <w:r w:rsidR="001B498A">
        <w:rPr>
          <w:rFonts w:ascii="Times New Roman" w:hAnsi="Times New Roman" w:cs="Times New Roman"/>
          <w:sz w:val="24"/>
          <w:szCs w:val="24"/>
        </w:rPr>
        <w:t>,</w:t>
      </w:r>
      <w:r w:rsidR="00E63740">
        <w:rPr>
          <w:rFonts w:ascii="Times New Roman" w:hAnsi="Times New Roman" w:cs="Times New Roman"/>
          <w:sz w:val="24"/>
          <w:szCs w:val="24"/>
        </w:rPr>
        <w:t xml:space="preserve"> </w:t>
      </w:r>
      <w:r w:rsidR="00E63740" w:rsidRPr="00E63740">
        <w:rPr>
          <w:rFonts w:ascii="Times New Roman" w:hAnsi="Times New Roman" w:cs="Times New Roman"/>
          <w:sz w:val="24"/>
          <w:szCs w:val="24"/>
        </w:rPr>
        <w:t>stosuje podstawowe zwroty grzecznościowe</w:t>
      </w:r>
      <w:r w:rsidR="00E63740">
        <w:rPr>
          <w:rFonts w:ascii="Times New Roman" w:hAnsi="Times New Roman" w:cs="Times New Roman"/>
          <w:sz w:val="24"/>
          <w:szCs w:val="24"/>
        </w:rPr>
        <w:t>,</w:t>
      </w:r>
      <w:r w:rsidR="00E63740" w:rsidRPr="00E63740">
        <w:rPr>
          <w:rFonts w:ascii="Times New Roman" w:hAnsi="Times New Roman" w:cs="Times New Roman"/>
          <w:sz w:val="24"/>
          <w:szCs w:val="24"/>
        </w:rPr>
        <w:t xml:space="preserve"> wyraża swoje upodobania</w:t>
      </w:r>
      <w:r w:rsidR="003329DE">
        <w:rPr>
          <w:rFonts w:ascii="Times New Roman" w:hAnsi="Times New Roman" w:cs="Times New Roman"/>
          <w:sz w:val="24"/>
          <w:szCs w:val="24"/>
        </w:rPr>
        <w:t>;</w:t>
      </w:r>
    </w:p>
    <w:p w14:paraId="73E26710" w14:textId="0D7BFDE1" w:rsidR="00CF3E39" w:rsidRDefault="00CF3E39" w:rsidP="00CF3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posługuje się podstawowym </w:t>
      </w:r>
      <w:r w:rsidRPr="00CF3E39">
        <w:rPr>
          <w:rFonts w:ascii="Times New Roman" w:hAnsi="Times New Roman" w:cs="Times New Roman"/>
          <w:sz w:val="24"/>
          <w:szCs w:val="24"/>
        </w:rPr>
        <w:t xml:space="preserve">zasobem </w:t>
      </w:r>
      <w:r>
        <w:rPr>
          <w:rFonts w:ascii="Times New Roman" w:hAnsi="Times New Roman" w:cs="Times New Roman"/>
          <w:sz w:val="24"/>
          <w:szCs w:val="24"/>
        </w:rPr>
        <w:t>słownictwa</w:t>
      </w:r>
      <w:r w:rsidRPr="00CF3E39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F3E39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39">
        <w:rPr>
          <w:rFonts w:ascii="Times New Roman" w:hAnsi="Times New Roman" w:cs="Times New Roman"/>
          <w:sz w:val="24"/>
          <w:szCs w:val="24"/>
        </w:rPr>
        <w:t>samego i jego najbliższego otoczenia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8A5436" w14:textId="38559E6A" w:rsidR="00485779" w:rsidRDefault="00CF3E3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5779">
        <w:rPr>
          <w:rFonts w:ascii="Times New Roman" w:hAnsi="Times New Roman" w:cs="Times New Roman"/>
          <w:sz w:val="24"/>
          <w:szCs w:val="24"/>
        </w:rPr>
        <w:t>) rozumie wypowiedzi ze słuchu:</w:t>
      </w:r>
    </w:p>
    <w:p w14:paraId="57CD81AB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rozróżnia znaczenie wyrazów o podobnym brzmieniu,</w:t>
      </w:r>
    </w:p>
    <w:p w14:paraId="01F4661A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rozpoznaje zwroty stosowane na co dzień i potrafi się nimi posługiwać,</w:t>
      </w:r>
    </w:p>
    <w:p w14:paraId="17FD92EB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rozumie ogólny sens krótkich opowiadań i baśni przedstawianych także za pomocą obrazów, gestów</w:t>
      </w:r>
    </w:p>
    <w:p w14:paraId="75F9FFF0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rozumie sens prostych dialogów w historyjkach obrazkowych (także w nagraniach audio i video);</w:t>
      </w:r>
    </w:p>
    <w:p w14:paraId="12DC7E5F" w14:textId="19F81A8E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czyta ze zrozumieniem wyrazy </w:t>
      </w:r>
      <w:r w:rsidR="00CF3E39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proste zdania</w:t>
      </w:r>
      <w:r w:rsidR="00A116B0">
        <w:rPr>
          <w:rFonts w:ascii="Times New Roman" w:hAnsi="Times New Roman" w:cs="Times New Roman"/>
          <w:sz w:val="24"/>
          <w:szCs w:val="24"/>
        </w:rPr>
        <w:t>;</w:t>
      </w:r>
    </w:p>
    <w:p w14:paraId="2FE8B072" w14:textId="5E1F815E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zadaje pytania i udziela odpowiedzi w ramach wyuczonych zwrotów, recytuje wiersze, rymowanki i śpiewa piosenki, bierze udział w miniprzedstawieniach teatralnych; </w:t>
      </w:r>
    </w:p>
    <w:p w14:paraId="0CC5C628" w14:textId="607EEC23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przepisuje wyrazy i zdania</w:t>
      </w:r>
      <w:r w:rsidR="00A116B0">
        <w:rPr>
          <w:rFonts w:ascii="Times New Roman" w:hAnsi="Times New Roman" w:cs="Times New Roman"/>
          <w:sz w:val="24"/>
          <w:szCs w:val="24"/>
        </w:rPr>
        <w:t>,</w:t>
      </w:r>
      <w:r w:rsidR="00A116B0" w:rsidRPr="00A116B0">
        <w:t xml:space="preserve"> </w:t>
      </w:r>
      <w:r w:rsidR="00A116B0" w:rsidRPr="00A116B0">
        <w:rPr>
          <w:rFonts w:ascii="Times New Roman" w:hAnsi="Times New Roman" w:cs="Times New Roman"/>
          <w:sz w:val="24"/>
          <w:szCs w:val="24"/>
        </w:rPr>
        <w:t>pisze pojedyncze wyrazy i zwroty</w:t>
      </w:r>
      <w:r w:rsidR="00A116B0">
        <w:rPr>
          <w:rFonts w:ascii="Times New Roman" w:hAnsi="Times New Roman" w:cs="Times New Roman"/>
          <w:sz w:val="24"/>
          <w:szCs w:val="24"/>
        </w:rPr>
        <w:t>,</w:t>
      </w:r>
      <w:r w:rsidR="00A116B0" w:rsidRPr="00A116B0">
        <w:rPr>
          <w:rFonts w:ascii="Times New Roman" w:hAnsi="Times New Roman" w:cs="Times New Roman"/>
          <w:sz w:val="24"/>
          <w:szCs w:val="24"/>
        </w:rPr>
        <w:t xml:space="preserve"> pisze bardzo proste i krótkie zdania według wzoru i samodzielnie.</w:t>
      </w:r>
    </w:p>
    <w:p w14:paraId="1A4F9D9D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potrafi korzystać ze słowników obrazkowych, książeczek i środków multimedialnych;</w:t>
      </w:r>
    </w:p>
    <w:p w14:paraId="7B5E4289" w14:textId="77777777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współpracuje z rówieśnikami w trakcie nauki</w:t>
      </w:r>
    </w:p>
    <w:p w14:paraId="6A2B6BF1" w14:textId="4F90E705" w:rsidR="00485779" w:rsidRDefault="00485779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zna tradycje i zwyczaje panujące w </w:t>
      </w:r>
      <w:r w:rsidR="00517CFB">
        <w:rPr>
          <w:rFonts w:ascii="Times New Roman" w:hAnsi="Times New Roman" w:cs="Times New Roman"/>
          <w:sz w:val="24"/>
          <w:szCs w:val="24"/>
        </w:rPr>
        <w:t>krajach angielskiego obszaru językowego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B83C3" w14:textId="3FFA7441" w:rsidR="00D40A43" w:rsidRDefault="00D40A43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9E5072" w14:textId="77777777" w:rsidR="00D40A43" w:rsidRDefault="00D40A43" w:rsidP="00D40A4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klasach I-III ustala się następującą skalę punktowo - procentową oceny postępów edukacyjnych </w:t>
      </w:r>
    </w:p>
    <w:p w14:paraId="3D811B6D" w14:textId="77777777" w:rsidR="00D40A43" w:rsidRDefault="00D40A43" w:rsidP="00D40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ucznia:</w:t>
      </w:r>
    </w:p>
    <w:p w14:paraId="1D0601BC" w14:textId="77777777" w:rsidR="00D40A43" w:rsidRDefault="00D40A43" w:rsidP="00D40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celujący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100% pkt. </w:t>
      </w:r>
    </w:p>
    <w:p w14:paraId="0A7D5AAC" w14:textId="77777777" w:rsidR="00D40A43" w:rsidRDefault="00D40A43" w:rsidP="00D40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90% -99% pkt.</w:t>
      </w:r>
    </w:p>
    <w:p w14:paraId="060C3601" w14:textId="77777777" w:rsidR="00D40A43" w:rsidRDefault="00D40A43" w:rsidP="00D40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dobry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75% - 89 % pkt.</w:t>
      </w:r>
    </w:p>
    <w:p w14:paraId="1D807CB6" w14:textId="77777777" w:rsidR="00D40A43" w:rsidRDefault="00D40A43" w:rsidP="00D40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dostateczny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50% - 74 %</w:t>
      </w:r>
    </w:p>
    <w:p w14:paraId="653D1C5F" w14:textId="77777777" w:rsidR="00D40A43" w:rsidRDefault="00D40A43" w:rsidP="00D40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dopuszczający </w:t>
      </w:r>
      <w:r>
        <w:rPr>
          <w:rFonts w:ascii="Times New Roman" w:hAnsi="Times New Roman" w:cs="Times New Roman"/>
          <w:sz w:val="24"/>
          <w:szCs w:val="24"/>
        </w:rPr>
        <w:tab/>
        <w:t xml:space="preserve"> 34% - 49 %</w:t>
      </w:r>
    </w:p>
    <w:p w14:paraId="74764293" w14:textId="77777777" w:rsidR="00D40A43" w:rsidRDefault="00D40A43" w:rsidP="00D40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niedostateczny </w:t>
      </w:r>
      <w:r>
        <w:rPr>
          <w:rFonts w:ascii="Times New Roman" w:hAnsi="Times New Roman" w:cs="Times New Roman"/>
          <w:sz w:val="24"/>
          <w:szCs w:val="24"/>
        </w:rPr>
        <w:tab/>
        <w:t xml:space="preserve"> 33% - 0%</w:t>
      </w:r>
    </w:p>
    <w:p w14:paraId="77E4E7FA" w14:textId="0BB44CC6" w:rsidR="00D40A43" w:rsidRDefault="00D40A43" w:rsidP="00D40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symbolach cyfrowych ocen dopuszcza się stosowanie znaków „-”, „+”</w:t>
      </w:r>
    </w:p>
    <w:p w14:paraId="064AC619" w14:textId="77777777" w:rsidR="00D40A43" w:rsidRDefault="00D40A43" w:rsidP="00485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52C048" w14:textId="77777777" w:rsidR="003B3030" w:rsidRDefault="003B3030" w:rsidP="003B3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410A0" w14:textId="07972CF2" w:rsidR="0023039F" w:rsidRPr="0023039F" w:rsidRDefault="0023039F" w:rsidP="00CF3E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C5335" w14:textId="7587C05E" w:rsidR="0023039F" w:rsidRPr="003B3030" w:rsidRDefault="0023039F" w:rsidP="00D40A4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039F" w:rsidRPr="003B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val="pl-P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pl-PL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pl-P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30"/>
    <w:rsid w:val="001B498A"/>
    <w:rsid w:val="0023039F"/>
    <w:rsid w:val="003329DE"/>
    <w:rsid w:val="003B3030"/>
    <w:rsid w:val="00485779"/>
    <w:rsid w:val="004F21D7"/>
    <w:rsid w:val="00517CFB"/>
    <w:rsid w:val="00576091"/>
    <w:rsid w:val="009B3BC7"/>
    <w:rsid w:val="00A023B6"/>
    <w:rsid w:val="00A116B0"/>
    <w:rsid w:val="00B55CB4"/>
    <w:rsid w:val="00CF3E39"/>
    <w:rsid w:val="00D40A43"/>
    <w:rsid w:val="00E63740"/>
    <w:rsid w:val="00FB1597"/>
    <w:rsid w:val="00F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0ACD"/>
  <w15:chartTrackingRefBased/>
  <w15:docId w15:val="{6DEBBCA7-8762-4AFD-8A5B-42AC765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303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485779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18</cp:revision>
  <dcterms:created xsi:type="dcterms:W3CDTF">2023-10-22T09:59:00Z</dcterms:created>
  <dcterms:modified xsi:type="dcterms:W3CDTF">2024-02-01T15:13:00Z</dcterms:modified>
</cp:coreProperties>
</file>